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Communication Skills Review 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Communication barrier where recipient predetermines the full message before completion.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Starting a message without engaging the listener first.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Being born with a mouth disease that makes speaking difficult.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Being afraid that you will be judged for expressing your opinion.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Communication that involves speaking or saying a message.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of sending and receiving a message.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Communication that shows attention to a person sending a message.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Waving at someone to say "Hello" is an example of ________Commuication.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Communication that involves how a person carries themselves.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skill required to make the pathway of communication complete.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Letting feelings and thoughts effect how a message is presented.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Posters, Signs, colors, images, objects are examples of ____________Communication.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Barrier where external factors affect a message.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 responding to text may create a ________barrier.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Contradiction to a message. "Sitting there running"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Communication barrier that involves sending a message in a confusing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Message barrier where the recipient is distracted or not paying attention.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Skills Review Sheet</dc:title>
  <dcterms:created xsi:type="dcterms:W3CDTF">2021-10-11T04:25:47Z</dcterms:created>
  <dcterms:modified xsi:type="dcterms:W3CDTF">2021-10-11T04:25:47Z</dcterms:modified>
</cp:coreProperties>
</file>