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Communication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we know the message has been understood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Person wanting to convey the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Something that gets in the way of the message being received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important element in all communications.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we do to show we are interested in the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person for whom the message is intended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Speaking when someone is talking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channel used to transmit a message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Face to Face meetings; Email; Letters; Telephone: Examples of communication 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Something you want to convey to another person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Skills</dc:title>
  <dcterms:created xsi:type="dcterms:W3CDTF">2021-10-11T04:26:09Z</dcterms:created>
  <dcterms:modified xsi:type="dcterms:W3CDTF">2021-10-11T04:26:09Z</dcterms:modified>
</cp:coreProperties>
</file>