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 Styles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exchange of thoughts, opinions or information by speech, writing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target of the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involving the reception of the senders message by the receiver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listening where the listener provides feedback to the speaking according to the information received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of mentally processing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term describing anything which disrupts the communication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ideas or facts which are a part of someone's cause; is used to damage the opposing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thought, idea, opinion, etc. which the sender has encoded and wants conveyed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communication style characterized by the use of manipulation to achieve an end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communication style characterized by not reacting, standing up or being noticed and avoiding confrontation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 or medium in which the message is 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characterized by presenting an idea with only two choices- either for or against the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messages sent through body language and facial expressions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way in which a message is conveyed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response of the receiver to the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listening which involves the listener taking information with little to no outward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where the source or sender generates the information intended to be shared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individual or group who sends or originates the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of selecting the appropriate channel of communication for message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process of transforming information to be conveying into a transferable form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Styles</dc:title>
  <dcterms:created xsi:type="dcterms:W3CDTF">2021-10-11T04:26:57Z</dcterms:created>
  <dcterms:modified xsi:type="dcterms:W3CDTF">2021-10-11T04:26:57Z</dcterms:modified>
</cp:coreProperties>
</file>