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and Ethics</w:t>
      </w:r>
    </w:p>
    <w:p>
      <w:pPr>
        <w:pStyle w:val="Questions"/>
      </w:pPr>
      <w:r>
        <w:t xml:space="preserve">1. SICTHE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TMMNIONOCCIAU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NTNLSIEGI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SNEPORE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DIEVYSTIR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GANLAEGU RRBIARE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REEERCIV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ONN VEBLAR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BAERLV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TEQTETUETI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YDBO LGNEAUAG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R-ETCRSLUOUSC ONCTNCIAUIMOM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13. ORLMFNIA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FRMLAO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NTCCMIIOMNUAO PAG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Ethics</dc:title>
  <dcterms:created xsi:type="dcterms:W3CDTF">2021-10-11T04:26:00Z</dcterms:created>
  <dcterms:modified xsi:type="dcterms:W3CDTF">2021-10-11T04:26:00Z</dcterms:modified>
</cp:coreProperties>
</file>