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challenge is writing out your thoughts is that the _____________ can not ask what you meant.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advantage of writing out your thoughts is being able to make changes ______ sending.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example of nonverbal communication is a 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parts of all communication: ____________, receiver and message.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 is having a sense of what to do or say to avoid offending others.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better you communicate, the stronger your ____________ are likely to be.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body _____________ to show you are listening carefully.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 is an exchange of information through the use of words or actions.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_______________ communication, you get your message across without using words.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speaking, make clear ________ statements and be specific.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Body language sends messages by posture, ____________, and facial expressions.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Careful ______________ is necessary for effective communication.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speaking use ___________when you express ideas or give suggestions.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False: Verbal communication is the kind of communication people use least.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</dc:title>
  <dcterms:created xsi:type="dcterms:W3CDTF">2021-10-11T04:25:25Z</dcterms:created>
  <dcterms:modified xsi:type="dcterms:W3CDTF">2021-10-11T04:25:25Z</dcterms:modified>
</cp:coreProperties>
</file>