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Communication for  Success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respect    </w:t>
      </w:r>
      <w:r>
        <w:t xml:space="preserve">   review    </w:t>
      </w:r>
      <w:r>
        <w:t xml:space="preserve">   discuss    </w:t>
      </w:r>
      <w:r>
        <w:t xml:space="preserve">   recommendations    </w:t>
      </w:r>
      <w:r>
        <w:t xml:space="preserve">   analyze    </w:t>
      </w:r>
      <w:r>
        <w:t xml:space="preserve">   salon    </w:t>
      </w:r>
      <w:r>
        <w:t xml:space="preserve">   greeting    </w:t>
      </w:r>
      <w:r>
        <w:t xml:space="preserve">   reacting    </w:t>
      </w:r>
      <w:r>
        <w:t xml:space="preserve">   respond    </w:t>
      </w:r>
      <w:r>
        <w:t xml:space="preserve">   attentive    </w:t>
      </w:r>
      <w:r>
        <w:t xml:space="preserve">   success    </w:t>
      </w:r>
      <w:r>
        <w:t xml:space="preserve">   barriers    </w:t>
      </w:r>
      <w:r>
        <w:t xml:space="preserve">   coworkers    </w:t>
      </w:r>
      <w:r>
        <w:t xml:space="preserve">   servicecard    </w:t>
      </w:r>
      <w:r>
        <w:t xml:space="preserve">   reflective listening    </w:t>
      </w:r>
      <w:r>
        <w:t xml:space="preserve">   communication    </w:t>
      </w:r>
      <w:r>
        <w:t xml:space="preserve">   effective    </w:t>
      </w:r>
      <w:r>
        <w:t xml:space="preserve">   clientform    </w:t>
      </w:r>
      <w:r>
        <w:t xml:space="preserve">   Client consultation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Communication for  Success</dc:title>
  <dcterms:created xsi:type="dcterms:W3CDTF">2021-10-11T04:27:18Z</dcterms:created>
  <dcterms:modified xsi:type="dcterms:W3CDTF">2021-10-11T04:27:18Z</dcterms:modified>
</cp:coreProperties>
</file>