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psychiatry    </w:t>
      </w:r>
      <w:r>
        <w:t xml:space="preserve">   internal medicine    </w:t>
      </w:r>
      <w:r>
        <w:t xml:space="preserve">   labor and delivery    </w:t>
      </w:r>
      <w:r>
        <w:t xml:space="preserve">   neurology    </w:t>
      </w:r>
      <w:r>
        <w:t xml:space="preserve">   orthopedics    </w:t>
      </w:r>
      <w:r>
        <w:t xml:space="preserve">   urology    </w:t>
      </w:r>
      <w:r>
        <w:t xml:space="preserve">   respiratory    </w:t>
      </w:r>
      <w:r>
        <w:t xml:space="preserve">   pulmonology    </w:t>
      </w:r>
      <w:r>
        <w:t xml:space="preserve">   infectious disease    </w:t>
      </w:r>
      <w:r>
        <w:t xml:space="preserve">   gastroenterology    </w:t>
      </w:r>
      <w:r>
        <w:t xml:space="preserve">   radiology    </w:t>
      </w:r>
      <w:r>
        <w:t xml:space="preserve">   cardiology    </w:t>
      </w:r>
      <w:r>
        <w:t xml:space="preserve">   cath lab    </w:t>
      </w:r>
      <w:r>
        <w:t xml:space="preserve">   operating rooms    </w:t>
      </w:r>
      <w:r>
        <w:t xml:space="preserve">   rapid response    </w:t>
      </w:r>
      <w:r>
        <w:t xml:space="preserve">   call sheet    </w:t>
      </w:r>
      <w:r>
        <w:t xml:space="preserve">   code gray    </w:t>
      </w:r>
      <w:r>
        <w:t xml:space="preserve">   code blue    </w:t>
      </w:r>
      <w:r>
        <w:t xml:space="preserve">   telephones    </w:t>
      </w:r>
      <w:r>
        <w:t xml:space="preserve">   paging    </w:t>
      </w:r>
      <w:r>
        <w:t xml:space="preserve">   communications    </w:t>
      </w:r>
      <w:r>
        <w:t xml:space="preserve">   switchboard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Word Search</dc:title>
  <dcterms:created xsi:type="dcterms:W3CDTF">2021-10-11T04:25:46Z</dcterms:created>
  <dcterms:modified xsi:type="dcterms:W3CDTF">2021-10-11T04:25:46Z</dcterms:modified>
</cp:coreProperties>
</file>