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Communism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President of USA during Vietnam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social organisation by which all property is owned by the community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Vietnam’s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Ruler of North Korea in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North Korea’s government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Vietnamese jungle war tactics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Commanded American army during Korean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Capital of South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President of South Korea during war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Largest communist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President of USA during Korean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Helped North Korea in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Line dividing north and South Korea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Communism Crossword</dc:title>
  <dcterms:created xsi:type="dcterms:W3CDTF">2021-11-24T03:30:15Z</dcterms:created>
  <dcterms:modified xsi:type="dcterms:W3CDTF">2021-11-24T03:30:15Z</dcterms:modified>
</cp:coreProperties>
</file>