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Communities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bus driver    </w:t>
      </w:r>
      <w:r>
        <w:t xml:space="preserve">   car salesmen    </w:t>
      </w:r>
      <w:r>
        <w:t xml:space="preserve">   health workers    </w:t>
      </w:r>
      <w:r>
        <w:t xml:space="preserve">   sanitation workers    </w:t>
      </w:r>
      <w:r>
        <w:t xml:space="preserve">   custodians    </w:t>
      </w:r>
      <w:r>
        <w:t xml:space="preserve">   construction workers    </w:t>
      </w:r>
      <w:r>
        <w:t xml:space="preserve">   lawyers    </w:t>
      </w:r>
      <w:r>
        <w:t xml:space="preserve">   bankers    </w:t>
      </w:r>
      <w:r>
        <w:t xml:space="preserve">   store clerks    </w:t>
      </w:r>
      <w:r>
        <w:t xml:space="preserve">   judges    </w:t>
      </w:r>
      <w:r>
        <w:t xml:space="preserve">   nurses    </w:t>
      </w:r>
      <w:r>
        <w:t xml:space="preserve">   teachers    </w:t>
      </w:r>
      <w:r>
        <w:t xml:space="preserve">   library    </w:t>
      </w:r>
      <w:r>
        <w:t xml:space="preserve">   policemen    </w:t>
      </w:r>
      <w:r>
        <w:t xml:space="preserve">   crossgurards    </w:t>
      </w:r>
      <w:r>
        <w:t xml:space="preserve">   firemen    </w:t>
      </w:r>
      <w:r>
        <w:t xml:space="preserve">   doctor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</dc:title>
  <dcterms:created xsi:type="dcterms:W3CDTF">2021-10-11T04:26:14Z</dcterms:created>
  <dcterms:modified xsi:type="dcterms:W3CDTF">2021-10-11T04:26:14Z</dcterms:modified>
</cp:coreProperties>
</file>