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species    </w:t>
      </w:r>
      <w:r>
        <w:t xml:space="preserve">   herbivore    </w:t>
      </w:r>
      <w:r>
        <w:t xml:space="preserve">   omnivore    </w:t>
      </w:r>
      <w:r>
        <w:t xml:space="preserve">   carnivore    </w:t>
      </w:r>
      <w:r>
        <w:t xml:space="preserve">   decomposer    </w:t>
      </w:r>
      <w:r>
        <w:t xml:space="preserve">   consumer    </w:t>
      </w:r>
      <w:r>
        <w:t xml:space="preserve">   producer    </w:t>
      </w:r>
      <w:r>
        <w:t xml:space="preserve">   biotic factor    </w:t>
      </w:r>
      <w:r>
        <w:t xml:space="preserve">   abiotic    </w:t>
      </w:r>
      <w:r>
        <w:t xml:space="preserve">   food web    </w:t>
      </w:r>
      <w:r>
        <w:t xml:space="preserve">   food chain    </w:t>
      </w:r>
      <w:r>
        <w:t xml:space="preserve">   habitat    </w:t>
      </w:r>
      <w:r>
        <w:t xml:space="preserve">   biomes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symbiosis    </w:t>
      </w:r>
      <w:r>
        <w:t xml:space="preserve">   prey    </w:t>
      </w:r>
      <w:r>
        <w:t xml:space="preserve">   predator    </w:t>
      </w:r>
      <w:r>
        <w:t xml:space="preserve">   cooperation    </w:t>
      </w:r>
      <w:r>
        <w:t xml:space="preserve">   competition    </w:t>
      </w:r>
      <w:r>
        <w:t xml:space="preserve">   immigration    </w:t>
      </w:r>
      <w:r>
        <w:t xml:space="preserve">   emigration    </w:t>
      </w:r>
      <w:r>
        <w:t xml:space="preserve">   carrying capacity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</dc:title>
  <dcterms:created xsi:type="dcterms:W3CDTF">2021-10-11T04:26:41Z</dcterms:created>
  <dcterms:modified xsi:type="dcterms:W3CDTF">2021-10-11T04:26:41Z</dcterms:modified>
</cp:coreProperties>
</file>