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Based Instruction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Maynette    </w:t>
      </w:r>
      <w:r>
        <w:t xml:space="preserve">   Karen    </w:t>
      </w:r>
      <w:r>
        <w:t xml:space="preserve">   Benson    </w:t>
      </w:r>
      <w:r>
        <w:t xml:space="preserve">   Kassie    </w:t>
      </w:r>
      <w:r>
        <w:t xml:space="preserve">   Robyn    </w:t>
      </w:r>
      <w:r>
        <w:t xml:space="preserve">   Robby    </w:t>
      </w:r>
      <w:r>
        <w:t xml:space="preserve">   Kainalu    </w:t>
      </w:r>
      <w:r>
        <w:t xml:space="preserve">   Kainoa    </w:t>
      </w:r>
      <w:r>
        <w:t xml:space="preserve">   Noaa    </w:t>
      </w:r>
      <w:r>
        <w:t xml:space="preserve">   Travis    </w:t>
      </w:r>
      <w:r>
        <w:t xml:space="preserve">   Jeryn    </w:t>
      </w:r>
      <w:r>
        <w:t xml:space="preserve">   Savannah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Based Instruction Class</dc:title>
  <dcterms:created xsi:type="dcterms:W3CDTF">2021-10-11T04:25:44Z</dcterms:created>
  <dcterms:modified xsi:type="dcterms:W3CDTF">2021-10-11T04:25:44Z</dcterms:modified>
</cp:coreProperties>
</file>