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Connections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Drivers License    </w:t>
      </w:r>
      <w:r>
        <w:t xml:space="preserve">   Mentor    </w:t>
      </w:r>
      <w:r>
        <w:t xml:space="preserve">   Daily living    </w:t>
      </w:r>
      <w:r>
        <w:t xml:space="preserve">   Volunteer    </w:t>
      </w:r>
      <w:r>
        <w:t xml:space="preserve">   Bills    </w:t>
      </w:r>
      <w:r>
        <w:t xml:space="preserve">   Eye contact    </w:t>
      </w:r>
      <w:r>
        <w:t xml:space="preserve">   Posture    </w:t>
      </w:r>
      <w:r>
        <w:t xml:space="preserve">   Smile    </w:t>
      </w:r>
      <w:r>
        <w:t xml:space="preserve">   Customers    </w:t>
      </w:r>
      <w:r>
        <w:t xml:space="preserve">   Uniform    </w:t>
      </w:r>
      <w:r>
        <w:t xml:space="preserve">   Responsibility    </w:t>
      </w:r>
      <w:r>
        <w:t xml:space="preserve">   Resume    </w:t>
      </w:r>
      <w:r>
        <w:t xml:space="preserve">   Supervisor    </w:t>
      </w:r>
      <w:r>
        <w:t xml:space="preserve">   Planning    </w:t>
      </w:r>
      <w:r>
        <w:t xml:space="preserve">   College    </w:t>
      </w:r>
      <w:r>
        <w:t xml:space="preserve">   Education    </w:t>
      </w:r>
      <w:r>
        <w:t xml:space="preserve">   Finance    </w:t>
      </w:r>
      <w:r>
        <w:t xml:space="preserve">   Degree    </w:t>
      </w:r>
      <w:r>
        <w:t xml:space="preserve">   Credit card    </w:t>
      </w:r>
      <w:r>
        <w:t xml:space="preserve">   Debit card    </w:t>
      </w:r>
      <w:r>
        <w:t xml:space="preserve">   Bank account    </w:t>
      </w:r>
      <w:r>
        <w:t xml:space="preserve">   Payroll    </w:t>
      </w:r>
      <w:r>
        <w:t xml:space="preserve">   Schedule    </w:t>
      </w:r>
      <w:r>
        <w:t xml:space="preserve">   Commitment    </w:t>
      </w:r>
      <w:r>
        <w:t xml:space="preserve">   Retirement    </w:t>
      </w:r>
      <w:r>
        <w:t xml:space="preserve">   Residence    </w:t>
      </w:r>
      <w:r>
        <w:t xml:space="preserve">   Group home    </w:t>
      </w:r>
      <w:r>
        <w:t xml:space="preserve">   Professionals    </w:t>
      </w:r>
      <w:r>
        <w:t xml:space="preserve">   Self esteem    </w:t>
      </w:r>
      <w:r>
        <w:t xml:space="preserve">   Independent    </w:t>
      </w:r>
      <w:r>
        <w:t xml:space="preserve">   Shopping    </w:t>
      </w:r>
      <w:r>
        <w:t xml:space="preserve">   Spending    </w:t>
      </w:r>
      <w:r>
        <w:t xml:space="preserve">   Thank you    </w:t>
      </w:r>
      <w:r>
        <w:t xml:space="preserve">   Please    </w:t>
      </w:r>
      <w:r>
        <w:t xml:space="preserve">   Handshake    </w:t>
      </w:r>
      <w:r>
        <w:t xml:space="preserve">   Greeter    </w:t>
      </w:r>
      <w:r>
        <w:t xml:space="preserve">   Greet    </w:t>
      </w:r>
      <w:r>
        <w:t xml:space="preserve">   Coworker    </w:t>
      </w:r>
      <w:r>
        <w:t xml:space="preserve">   Staff    </w:t>
      </w:r>
      <w:r>
        <w:t xml:space="preserve">   Work history    </w:t>
      </w:r>
      <w:r>
        <w:t xml:space="preserve">   Manager    </w:t>
      </w:r>
      <w:r>
        <w:t xml:space="preserve">   Interviews    </w:t>
      </w:r>
      <w:r>
        <w:t xml:space="preserve">   Uniforms    </w:t>
      </w:r>
      <w:r>
        <w:t xml:space="preserve">   Packing    </w:t>
      </w:r>
      <w:r>
        <w:t xml:space="preserve">   Warehouse    </w:t>
      </w:r>
      <w:r>
        <w:t xml:space="preserve">   Cashier    </w:t>
      </w:r>
      <w:r>
        <w:t xml:space="preserve">   Job    </w:t>
      </w:r>
      <w:r>
        <w:t xml:space="preserve">   Hourly    </w:t>
      </w:r>
      <w:r>
        <w:t xml:space="preserve">   Clock out    </w:t>
      </w:r>
      <w:r>
        <w:t xml:space="preserve">   Clock in    </w:t>
      </w:r>
      <w:r>
        <w:t xml:space="preserve">   Employee    </w:t>
      </w:r>
      <w:r>
        <w:t xml:space="preserve">   Employer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Connections Word Search</dc:title>
  <dcterms:created xsi:type="dcterms:W3CDTF">2021-10-11T04:26:34Z</dcterms:created>
  <dcterms:modified xsi:type="dcterms:W3CDTF">2021-10-11T04:26:34Z</dcterms:modified>
</cp:coreProperties>
</file>