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Community Health Specialists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you have an eye disorder you will go see this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you need braces you will see this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someone who diagnosis mental illness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person can diagnose and treat tumors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doctor for children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you are having a problem urinating you will go and see this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you have brain damage you will see this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women are having a problem reproducing they will see this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you see if you have a rash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work a lot during pollen season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you have a bone or muscle deformities you will see this person </w:t>
            </w:r>
          </w:p>
        </w:tc>
      </w:tr>
    </w:tbl>
    <w:p>
      <w:pPr>
        <w:pStyle w:val="WordBankMedium"/>
      </w:pPr>
      <w:r>
        <w:t xml:space="preserve">   Allergist    </w:t>
      </w:r>
      <w:r>
        <w:t xml:space="preserve">   Dermatologist    </w:t>
      </w:r>
      <w:r>
        <w:t xml:space="preserve">   Neurologist    </w:t>
      </w:r>
      <w:r>
        <w:t xml:space="preserve">   Gynecologist     </w:t>
      </w:r>
      <w:r>
        <w:t xml:space="preserve">   Oncologist    </w:t>
      </w:r>
      <w:r>
        <w:t xml:space="preserve">   Ophthalmologist    </w:t>
      </w:r>
      <w:r>
        <w:t xml:space="preserve">   Orthodontist    </w:t>
      </w:r>
      <w:r>
        <w:t xml:space="preserve">   Orthopedist    </w:t>
      </w:r>
      <w:r>
        <w:t xml:space="preserve">   Pediatrician    </w:t>
      </w:r>
      <w:r>
        <w:t xml:space="preserve">   Psychiatrist     </w:t>
      </w:r>
      <w:r>
        <w:t xml:space="preserve">   Urologist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Specialists</dc:title>
  <dcterms:created xsi:type="dcterms:W3CDTF">2021-10-11T04:26:58Z</dcterms:created>
  <dcterms:modified xsi:type="dcterms:W3CDTF">2021-10-11T04:26:58Z</dcterms:modified>
</cp:coreProperties>
</file>