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Community Health Specialists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Psychologist    </w:t>
      </w:r>
      <w:r>
        <w:t xml:space="preserve">   Urologist    </w:t>
      </w:r>
      <w:r>
        <w:t xml:space="preserve">   Psychiatrist    </w:t>
      </w:r>
      <w:r>
        <w:t xml:space="preserve">   Pediatrician    </w:t>
      </w:r>
      <w:r>
        <w:t xml:space="preserve">   Orthopedist    </w:t>
      </w:r>
      <w:r>
        <w:t xml:space="preserve">   Orthodontist    </w:t>
      </w:r>
      <w:r>
        <w:t xml:space="preserve">   Ophthalmologist    </w:t>
      </w:r>
      <w:r>
        <w:t xml:space="preserve">   Oncologist    </w:t>
      </w:r>
      <w:r>
        <w:t xml:space="preserve">   Gynecologist    </w:t>
      </w:r>
      <w:r>
        <w:t xml:space="preserve">   Neurologist    </w:t>
      </w:r>
      <w:r>
        <w:t xml:space="preserve">   Dermatologist    </w:t>
      </w:r>
      <w:r>
        <w:t xml:space="preserve">   Allergist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Specialists</dc:title>
  <dcterms:created xsi:type="dcterms:W3CDTF">2021-10-11T04:26:32Z</dcterms:created>
  <dcterms:modified xsi:type="dcterms:W3CDTF">2021-10-11T04:26:32Z</dcterms:modified>
</cp:coreProperties>
</file>