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Community Helpers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barber    </w:t>
      </w:r>
      <w:r>
        <w:t xml:space="preserve">   hairdresser    </w:t>
      </w:r>
      <w:r>
        <w:t xml:space="preserve">   doctor    </w:t>
      </w:r>
      <w:r>
        <w:t xml:space="preserve">   mailman    </w:t>
      </w:r>
      <w:r>
        <w:t xml:space="preserve">   veterinarian    </w:t>
      </w:r>
      <w:r>
        <w:t xml:space="preserve">   pharmacist    </w:t>
      </w:r>
      <w:r>
        <w:t xml:space="preserve">   teacher    </w:t>
      </w:r>
      <w:r>
        <w:t xml:space="preserve">   paramedic    </w:t>
      </w:r>
      <w:r>
        <w:t xml:space="preserve">   librarian    </w:t>
      </w:r>
      <w:r>
        <w:t xml:space="preserve">   lawyer    </w:t>
      </w:r>
      <w:r>
        <w:t xml:space="preserve">   firefighter    </w:t>
      </w:r>
      <w:r>
        <w:t xml:space="preserve">   farmer    </w:t>
      </w:r>
      <w:r>
        <w:t xml:space="preserve">   nurse    </w:t>
      </w:r>
      <w:r>
        <w:t xml:space="preserve">   dentist    </w:t>
      </w:r>
      <w:r>
        <w:t xml:space="preserve">   dental assitant    </w:t>
      </w:r>
      <w:r>
        <w:t xml:space="preserve">   crossing guard    </w:t>
      </w:r>
      <w:r>
        <w:t xml:space="preserve">   clerk    </w:t>
      </w:r>
      <w:r>
        <w:t xml:space="preserve">   chef    </w:t>
      </w:r>
      <w:r>
        <w:t xml:space="preserve">   taxi driver    </w:t>
      </w:r>
      <w:r>
        <w:t xml:space="preserve">   bus driver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Helpers</dc:title>
  <dcterms:created xsi:type="dcterms:W3CDTF">2021-10-11T04:27:11Z</dcterms:created>
  <dcterms:modified xsi:type="dcterms:W3CDTF">2021-10-11T04:27:11Z</dcterms:modified>
</cp:coreProperties>
</file>