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Helpers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nurse    </w:t>
      </w:r>
      <w:r>
        <w:t xml:space="preserve">   police officer    </w:t>
      </w:r>
      <w:r>
        <w:t xml:space="preserve">   scientist    </w:t>
      </w:r>
      <w:r>
        <w:t xml:space="preserve">   school bus driver    </w:t>
      </w:r>
      <w:r>
        <w:t xml:space="preserve">   mail carrier    </w:t>
      </w:r>
      <w:r>
        <w:t xml:space="preserve">   veterinarian    </w:t>
      </w:r>
      <w:r>
        <w:t xml:space="preserve">   librarian    </w:t>
      </w:r>
      <w:r>
        <w:t xml:space="preserve">   farmer    </w:t>
      </w:r>
      <w:r>
        <w:t xml:space="preserve">   teacher    </w:t>
      </w:r>
      <w:r>
        <w:t xml:space="preserve">   firefighter    </w:t>
      </w:r>
      <w:r>
        <w:t xml:space="preserve">   judge    </w:t>
      </w:r>
      <w:r>
        <w:t xml:space="preserve">   pilot    </w:t>
      </w:r>
      <w:r>
        <w:t xml:space="preserve">   dentist    </w:t>
      </w:r>
      <w:r>
        <w:t xml:space="preserve">   chef    </w:t>
      </w:r>
      <w:r>
        <w:t xml:space="preserve">   baker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Helpers</dc:title>
  <dcterms:created xsi:type="dcterms:W3CDTF">2021-10-11T04:27:17Z</dcterms:created>
  <dcterms:modified xsi:type="dcterms:W3CDTF">2021-10-11T04:27:17Z</dcterms:modified>
</cp:coreProperties>
</file>