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Helpers!</w:t>
      </w:r>
    </w:p>
    <w:p>
      <w:pPr>
        <w:pStyle w:val="Questions"/>
      </w:pPr>
      <w:r>
        <w:t xml:space="preserve">1. IVEAARINRTEN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RRAFME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LARAIIRNB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ICELOP EFRIFOC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HOCLSO USB RRIVDE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RNSUE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AAPCEDIMR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ALIM RRCAEIR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CCNNUTTORSIO WOREKR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OTRDCO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TAHEREC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AIYILRTM AERRCE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CICEMAHN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TINDSTE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STATIOANIN OWRKER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FIEFRGRITHE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ITCRCTHEA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BREKANS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CGSARSRSOUD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WYLSRAE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THHALE OESKWRR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GJUDES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CAR ALNASMSE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RSOTE SERCKL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OUDNSISCAT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EMS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27. STRDIPNEE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IUCIALJD NCBHRA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EGITSALEVLI ACHNBR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30. TUIEVEXCE AHRCBN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Helpers!</dc:title>
  <dcterms:created xsi:type="dcterms:W3CDTF">2021-10-11T04:27:33Z</dcterms:created>
  <dcterms:modified xsi:type="dcterms:W3CDTF">2021-10-11T04:27:33Z</dcterms:modified>
</cp:coreProperties>
</file>