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Helpers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astronaut    </w:t>
      </w:r>
      <w:r>
        <w:t xml:space="preserve">   bus driver    </w:t>
      </w:r>
      <w:r>
        <w:t xml:space="preserve">   carpenter    </w:t>
      </w:r>
      <w:r>
        <w:t xml:space="preserve">   dentist    </w:t>
      </w:r>
      <w:r>
        <w:t xml:space="preserve">   doctor    </w:t>
      </w:r>
      <w:r>
        <w:t xml:space="preserve">   farmer    </w:t>
      </w:r>
      <w:r>
        <w:t xml:space="preserve">   firefighter    </w:t>
      </w:r>
      <w:r>
        <w:t xml:space="preserve">   judge    </w:t>
      </w:r>
      <w:r>
        <w:t xml:space="preserve">   librarian    </w:t>
      </w:r>
      <w:r>
        <w:t xml:space="preserve">   life gaurd    </w:t>
      </w:r>
      <w:r>
        <w:t xml:space="preserve">   mail carrier    </w:t>
      </w:r>
      <w:r>
        <w:t xml:space="preserve">   mayor    </w:t>
      </w:r>
      <w:r>
        <w:t xml:space="preserve">   mechanic    </w:t>
      </w:r>
      <w:r>
        <w:t xml:space="preserve">   nurse    </w:t>
      </w:r>
      <w:r>
        <w:t xml:space="preserve">   paramedic    </w:t>
      </w:r>
      <w:r>
        <w:t xml:space="preserve">   plumber    </w:t>
      </w:r>
      <w:r>
        <w:t xml:space="preserve">   police    </w:t>
      </w:r>
      <w:r>
        <w:t xml:space="preserve">   soldier    </w:t>
      </w:r>
      <w:r>
        <w:t xml:space="preserve">   teacher    </w:t>
      </w:r>
      <w:r>
        <w:t xml:space="preserve">   vet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Helpers</dc:title>
  <dcterms:created xsi:type="dcterms:W3CDTF">2021-10-22T03:40:30Z</dcterms:created>
  <dcterms:modified xsi:type="dcterms:W3CDTF">2021-10-22T03:40:30Z</dcterms:modified>
</cp:coreProperties>
</file>