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Service</w:t>
      </w:r>
    </w:p>
    <w:p>
      <w:pPr>
        <w:pStyle w:val="Questions"/>
      </w:pPr>
      <w:r>
        <w:t xml:space="preserve">1. ANASILVOT MARY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TURNTOGI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NAALIM ERTESLH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HOMESELS REHTSLE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EMRACAIN EDR SCOSR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6. WDLOIOGL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TGNINMEOR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FOOD ATPNYR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NUNIGRS MHEO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URVTELENO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ATME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CUSSSEC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MMTNEMCTIO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ITBHAAT ORF MNAYIUHT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15. HYCITRA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</dc:title>
  <dcterms:created xsi:type="dcterms:W3CDTF">2021-10-11T04:27:10Z</dcterms:created>
  <dcterms:modified xsi:type="dcterms:W3CDTF">2021-10-11T04:27:10Z</dcterms:modified>
</cp:coreProperties>
</file>