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Community Service - Volunteer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APOYAR    </w:t>
      </w:r>
      <w:r>
        <w:t xml:space="preserve">   LA REVISTA    </w:t>
      </w:r>
      <w:r>
        <w:t xml:space="preserve">   LA PUBLICIDAD    </w:t>
      </w:r>
      <w:r>
        <w:t xml:space="preserve">   EL PERIODICO    </w:t>
      </w:r>
      <w:r>
        <w:t xml:space="preserve">   LAS NOTICIAS    </w:t>
      </w:r>
      <w:r>
        <w:t xml:space="preserve">   EL LETRERO    </w:t>
      </w:r>
      <w:r>
        <w:t xml:space="preserve">   EL LEMA    </w:t>
      </w:r>
      <w:r>
        <w:t xml:space="preserve">   LA EMISORA DE RADIO    </w:t>
      </w:r>
      <w:r>
        <w:t xml:space="preserve">   EL DISENO    </w:t>
      </w:r>
      <w:r>
        <w:t xml:space="preserve">   LA CREATIVIDAD    </w:t>
      </w:r>
      <w:r>
        <w:t xml:space="preserve">   EL CANAL DE TELEVISION    </w:t>
      </w:r>
      <w:r>
        <w:t xml:space="preserve">   LA CAMPANA    </w:t>
      </w:r>
      <w:r>
        <w:t xml:space="preserve">   EL ARTICULO    </w:t>
      </w:r>
      <w:r>
        <w:t xml:space="preserve">   EL ANUNCIO    </w:t>
      </w:r>
      <w:r>
        <w:t xml:space="preserve">   LA AGENCIA DE PUBLICIDAD    </w:t>
      </w:r>
      <w:r>
        <w:t xml:space="preserve">   EL VOLUNTARIO    </w:t>
      </w:r>
      <w:r>
        <w:t xml:space="preserve">   EL PROJECTO DE ACCION SOCIAL    </w:t>
      </w:r>
      <w:r>
        <w:t xml:space="preserve">   LA POBREZA    </w:t>
      </w:r>
      <w:r>
        <w:t xml:space="preserve">   LA LATA    </w:t>
      </w:r>
      <w:r>
        <w:t xml:space="preserve">   EL HOSPITAL    </w:t>
      </w:r>
      <w:r>
        <w:t xml:space="preserve">   EL HOGAR DE ANCIANOS    </w:t>
      </w:r>
      <w:r>
        <w:t xml:space="preserve">   LOS GUANTES DE TRABAJO    </w:t>
      </w:r>
      <w:r>
        <w:t xml:space="preserve">   LA GENTE SIN HOGAR    </w:t>
      </w:r>
      <w:r>
        <w:t xml:space="preserve">   EL ENVASE    </w:t>
      </w:r>
      <w:r>
        <w:t xml:space="preserve">   COMEDOR DE BENEFICIENCIA    </w:t>
      </w:r>
      <w:r>
        <w:t xml:space="preserve">   LA BOLSA DE PLASTICO    </w:t>
      </w:r>
      <w:r>
        <w:t xml:space="preserve">   LOS ANCIANOS    </w:t>
      </w:r>
      <w:r>
        <w:t xml:space="preserve">   LA ACCION SOCIAL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Service - Volunteer</dc:title>
  <dcterms:created xsi:type="dcterms:W3CDTF">2021-10-11T04:26:02Z</dcterms:created>
  <dcterms:modified xsi:type="dcterms:W3CDTF">2021-10-11T04:26:02Z</dcterms:modified>
</cp:coreProperties>
</file>