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Community Service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Caring    </w:t>
      </w:r>
      <w:r>
        <w:t xml:space="preserve">   Charity    </w:t>
      </w:r>
      <w:r>
        <w:t xml:space="preserve">   Donations    </w:t>
      </w:r>
      <w:r>
        <w:t xml:space="preserve">   Environment    </w:t>
      </w:r>
      <w:r>
        <w:t xml:space="preserve">   Fundraise    </w:t>
      </w:r>
      <w:r>
        <w:t xml:space="preserve">   Giving Back    </w:t>
      </w:r>
      <w:r>
        <w:t xml:space="preserve">   Help    </w:t>
      </w:r>
      <w:r>
        <w:t xml:space="preserve">   Impact Others    </w:t>
      </w:r>
      <w:r>
        <w:t xml:space="preserve">   Kindness    </w:t>
      </w:r>
      <w:r>
        <w:t xml:space="preserve">   Low Income    </w:t>
      </w:r>
      <w:r>
        <w:t xml:space="preserve">   Recycle    </w:t>
      </w:r>
      <w:r>
        <w:t xml:space="preserve">   Relief    </w:t>
      </w:r>
      <w:r>
        <w:t xml:space="preserve">   Sharing    </w:t>
      </w:r>
      <w:r>
        <w:t xml:space="preserve">   Stop Littering    </w:t>
      </w:r>
      <w:r>
        <w:t xml:space="preserve">   Together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</dc:title>
  <dcterms:created xsi:type="dcterms:W3CDTF">2021-10-11T04:26:44Z</dcterms:created>
  <dcterms:modified xsi:type="dcterms:W3CDTF">2021-10-11T04:26:44Z</dcterms:modified>
</cp:coreProperties>
</file>