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Specialists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stigma (seen as embarrassing) people embarrassed to talk about it, more of w therapist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brain doctor, neurons make up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skin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treats cancer, tumors, and deals with chemotherapy.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urinary tract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joints, bones, feet, ligament, muscle, tendon,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doctors degree, more of a doctor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Eye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kid doctor, all around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braces and teeth growth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allergy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deals with women diseases.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Specialists</dc:title>
  <dcterms:created xsi:type="dcterms:W3CDTF">2021-10-11T04:26:23Z</dcterms:created>
  <dcterms:modified xsi:type="dcterms:W3CDTF">2021-10-11T04:26:23Z</dcterms:modified>
</cp:coreProperties>
</file>