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health specialists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Urologist    </w:t>
      </w:r>
      <w:r>
        <w:t xml:space="preserve">   Psychiatrists    </w:t>
      </w:r>
      <w:r>
        <w:t xml:space="preserve">   Pediatrician    </w:t>
      </w:r>
      <w:r>
        <w:t xml:space="preserve">   Orthopedist    </w:t>
      </w:r>
      <w:r>
        <w:t xml:space="preserve">   Orthodontist    </w:t>
      </w:r>
      <w:r>
        <w:t xml:space="preserve">   Ophthalmologist    </w:t>
      </w:r>
      <w:r>
        <w:t xml:space="preserve">   Oncologist    </w:t>
      </w:r>
      <w:r>
        <w:t xml:space="preserve">   Gynecologist    </w:t>
      </w:r>
      <w:r>
        <w:t xml:space="preserve">   Neurologists    </w:t>
      </w:r>
      <w:r>
        <w:t xml:space="preserve">   Dermatologists    </w:t>
      </w:r>
      <w:r>
        <w:t xml:space="preserve">   Allergist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specialists </dc:title>
  <dcterms:created xsi:type="dcterms:W3CDTF">2021-10-11T04:26:11Z</dcterms:created>
  <dcterms:modified xsi:type="dcterms:W3CDTF">2021-10-11T04:26:11Z</dcterms:modified>
</cp:coreProperties>
</file>