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helpers</w:t>
      </w:r>
    </w:p>
    <w:p>
      <w:pPr>
        <w:pStyle w:val="Questions"/>
      </w:pPr>
      <w:r>
        <w:t xml:space="preserve">1. SDOUITNACS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TESRO ECRSLK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ARC AASSMLEN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ESUJDG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EINSDTT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TAEHHL SRWERKO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YWSRALE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ODSSURRGASC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ERSBANK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NETNRIVAIREA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FMRERA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RABNRLIAI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LEIPCO FIOFERC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LCSOOH BUS RVERID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RUSEN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AMEDARPIC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LMAI RECRIRA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OTRNNCISUCTO ERWKRO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TOOCDR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HRTEEAC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LIARTIYM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CIHNMECA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STNOINIAAT WOREKR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24. IEFTEIFRGHR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TCARHCETI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MES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27. NTEPIERDS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IJACUIDL NRACBH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29. LGIVIESTELA ACHRBN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30. XEEITCEUV NARBCH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helpers</dc:title>
  <dcterms:created xsi:type="dcterms:W3CDTF">2021-10-11T04:27:34Z</dcterms:created>
  <dcterms:modified xsi:type="dcterms:W3CDTF">2021-10-11T04:27:34Z</dcterms:modified>
</cp:coreProperties>
</file>