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prettier    </w:t>
      </w:r>
      <w:r>
        <w:t xml:space="preserve">   hungrier    </w:t>
      </w:r>
      <w:r>
        <w:t xml:space="preserve">   smaller    </w:t>
      </w:r>
      <w:r>
        <w:t xml:space="preserve">   longer    </w:t>
      </w:r>
      <w:r>
        <w:t xml:space="preserve">   more relaxed    </w:t>
      </w:r>
      <w:r>
        <w:t xml:space="preserve">   more enjoyable    </w:t>
      </w:r>
      <w:r>
        <w:t xml:space="preserve">   easier    </w:t>
      </w:r>
      <w:r>
        <w:t xml:space="preserve">   funnier    </w:t>
      </w:r>
      <w:r>
        <w:t xml:space="preserve">   smoother    </w:t>
      </w:r>
      <w:r>
        <w:t xml:space="preserve">   better    </w:t>
      </w:r>
      <w:r>
        <w:t xml:space="preserve">   higher    </w:t>
      </w:r>
      <w:r>
        <w:t xml:space="preserve">   faster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Adjectives</dc:title>
  <dcterms:created xsi:type="dcterms:W3CDTF">2021-10-11T04:26:14Z</dcterms:created>
  <dcterms:modified xsi:type="dcterms:W3CDTF">2021-10-11T04:26:14Z</dcterms:modified>
</cp:coreProperties>
</file>