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Comparative And Superlative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dangerous, ________________, most dangerous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___________, shorter, shortest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__________, smaller, smallest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pretty, _____________, prettiest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slow, ___________, slowest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fat, fatter,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good, better,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ugly, uglier,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happy, _____________, happiest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big, ____________, biggest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bad, worse,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long, __________, longest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expensive, more expensive, ________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hot, hotter,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tall, taller,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fast, ________, fastest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________, easier, easiest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And Superlative</dc:title>
  <dcterms:created xsi:type="dcterms:W3CDTF">2022-08-02T21:50:53Z</dcterms:created>
  <dcterms:modified xsi:type="dcterms:W3CDTF">2022-08-02T21:50:53Z</dcterms:modified>
</cp:coreProperties>
</file>