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crummiest    </w:t>
      </w:r>
      <w:r>
        <w:t xml:space="preserve">   shiniest    </w:t>
      </w:r>
      <w:r>
        <w:t xml:space="preserve">   shinier    </w:t>
      </w:r>
      <w:r>
        <w:t xml:space="preserve">   quietest    </w:t>
      </w:r>
      <w:r>
        <w:t xml:space="preserve">   harshest    </w:t>
      </w:r>
      <w:r>
        <w:t xml:space="preserve">   fancier    </w:t>
      </w:r>
      <w:r>
        <w:t xml:space="preserve">   trickiest    </w:t>
      </w:r>
      <w:r>
        <w:t xml:space="preserve">   strangest    </w:t>
      </w:r>
      <w:r>
        <w:t xml:space="preserve">   cleanest    </w:t>
      </w:r>
      <w:r>
        <w:t xml:space="preserve">   trickier    </w:t>
      </w:r>
      <w:r>
        <w:t xml:space="preserve">   quieter    </w:t>
      </w:r>
      <w:r>
        <w:t xml:space="preserve">   emptiest    </w:t>
      </w:r>
      <w:r>
        <w:t xml:space="preserve">   stranger    </w:t>
      </w:r>
      <w:r>
        <w:t xml:space="preserve">   murkier    </w:t>
      </w:r>
      <w:r>
        <w:t xml:space="preserve">   fanciest    </w:t>
      </w:r>
      <w:r>
        <w:t xml:space="preserve">   crummier    </w:t>
      </w:r>
      <w:r>
        <w:t xml:space="preserve">   harsher    </w:t>
      </w:r>
      <w:r>
        <w:t xml:space="preserve">   emptier    </w:t>
      </w:r>
      <w:r>
        <w:t xml:space="preserve">   cleaner    </w:t>
      </w:r>
      <w:r>
        <w:t xml:space="preserve">   earliest    </w:t>
      </w:r>
      <w:r>
        <w:t xml:space="preserve">   earlier    </w:t>
      </w:r>
      <w:r>
        <w:t xml:space="preserve">   kindest    </w:t>
      </w:r>
      <w:r>
        <w:t xml:space="preserve">   kinder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Suffixes</dc:title>
  <dcterms:created xsi:type="dcterms:W3CDTF">2021-10-11T04:27:56Z</dcterms:created>
  <dcterms:modified xsi:type="dcterms:W3CDTF">2021-10-11T04:27:56Z</dcterms:modified>
</cp:coreProperties>
</file>