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Comparative and Superlative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and Superlative Adjectives</dc:title>
  <dcterms:created xsi:type="dcterms:W3CDTF">2022-08-17T21:44:34Z</dcterms:created>
  <dcterms:modified xsi:type="dcterms:W3CDTF">2022-08-17T21:44:34Z</dcterms:modified>
</cp:coreProperties>
</file>