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and Superlative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bumpiest    </w:t>
      </w:r>
      <w:r>
        <w:t xml:space="preserve">   driest    </w:t>
      </w:r>
      <w:r>
        <w:t xml:space="preserve">   thinnest    </w:t>
      </w:r>
      <w:r>
        <w:t xml:space="preserve">   biggest    </w:t>
      </w:r>
      <w:r>
        <w:t xml:space="preserve">   strangest    </w:t>
      </w:r>
      <w:r>
        <w:t xml:space="preserve">   craziest    </w:t>
      </w:r>
      <w:r>
        <w:t xml:space="preserve">   hottest    </w:t>
      </w:r>
      <w:r>
        <w:t xml:space="preserve">   oldest    </w:t>
      </w:r>
      <w:r>
        <w:t xml:space="preserve">   strongest    </w:t>
      </w:r>
      <w:r>
        <w:t xml:space="preserve">   youngest    </w:t>
      </w:r>
      <w:r>
        <w:t xml:space="preserve">   smallest    </w:t>
      </w:r>
      <w:r>
        <w:t xml:space="preserve">   sleepier    </w:t>
      </w:r>
      <w:r>
        <w:t xml:space="preserve">   tastier    </w:t>
      </w:r>
      <w:r>
        <w:t xml:space="preserve">   taller    </w:t>
      </w:r>
      <w:r>
        <w:t xml:space="preserve">   faster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and Superlative Adjectives</dc:title>
  <dcterms:created xsi:type="dcterms:W3CDTF">2021-10-11T04:27:44Z</dcterms:created>
  <dcterms:modified xsi:type="dcterms:W3CDTF">2021-10-11T04:27:44Z</dcterms:modified>
</cp:coreProperties>
</file>