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Comparatives and Superlatives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faster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least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slower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warmest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angrier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worst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most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better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ugliest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funnier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coldest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more beautiful than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biggest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uglier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the most beautiful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less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angriest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funniest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cutest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colder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best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warmer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the most charming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lonelier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slowest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more charming than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loneliest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bigger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fastest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Comparatives and Superlatives</dc:title>
  <dcterms:created xsi:type="dcterms:W3CDTF">2021-10-11T04:26:36Z</dcterms:created>
  <dcterms:modified xsi:type="dcterms:W3CDTF">2021-10-11T04:26:36Z</dcterms:modified>
</cp:coreProperties>
</file>