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Compassion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polite    </w:t>
      </w:r>
      <w:r>
        <w:t xml:space="preserve">   care    </w:t>
      </w:r>
      <w:r>
        <w:t xml:space="preserve">   pal    </w:t>
      </w:r>
      <w:r>
        <w:t xml:space="preserve">   friend    </w:t>
      </w:r>
      <w:r>
        <w:t xml:space="preserve">   charity    </w:t>
      </w:r>
      <w:r>
        <w:t xml:space="preserve">   considerate    </w:t>
      </w:r>
      <w:r>
        <w:t xml:space="preserve">   caring    </w:t>
      </w:r>
      <w:r>
        <w:t xml:space="preserve">   loving    </w:t>
      </w:r>
      <w:r>
        <w:t xml:space="preserve">   kind    </w:t>
      </w:r>
      <w:r>
        <w:t xml:space="preserve">   integrity    </w:t>
      </w:r>
      <w:r>
        <w:t xml:space="preserve">   hope    </w:t>
      </w:r>
      <w:r>
        <w:t xml:space="preserve">   love    </w:t>
      </w:r>
      <w:r>
        <w:t xml:space="preserve">   gentleness    </w:t>
      </w:r>
      <w:r>
        <w:t xml:space="preserve">   nice    </w:t>
      </w:r>
      <w:r>
        <w:t xml:space="preserve">   kindness    </w:t>
      </w:r>
      <w:r>
        <w:t xml:space="preserve">   compassion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Compassion</dc:title>
  <dcterms:created xsi:type="dcterms:W3CDTF">2021-10-11T04:26:27Z</dcterms:created>
  <dcterms:modified xsi:type="dcterms:W3CDTF">2021-10-11T04:26:27Z</dcterms:modified>
</cp:coreProperties>
</file>