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Competency Restoration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only person who can call the defendant to take the 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 generally sets the penalty if the defendant is convicted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defendant's talks with his attorney are secret. The special words meaning secret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lie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lawyer on my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purpose of cross examination is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less serious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with special knowledge who is asked to testify in court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outcome of the trial. decision made by the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talking yelling out loud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who testifies in court as to what they saw at the sceneof the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reply to the charges against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people on a jury during a felony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did not do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listens to the testimony and makes verdict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pleading guilty to charges to get a lesser charge and a lighter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did not know right from wrong when they committed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person will not admit to being guilty or not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controls the courtroom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 are convicted of a crime you will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serious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Restoration</dc:title>
  <dcterms:created xsi:type="dcterms:W3CDTF">2021-10-11T04:26:40Z</dcterms:created>
  <dcterms:modified xsi:type="dcterms:W3CDTF">2021-10-11T04:26:40Z</dcterms:modified>
</cp:coreProperties>
</file>