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Competency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punishment for the crime after being found guilty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serious crime with a possible sentence of one year or more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defendant's answer to a charge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attorney who is trying to prove the defendant is guilty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Court process of hearing and deciding a criminal case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find not guilty of the charges at the end of the trial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person in charge of the court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decision made at the end of trial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Statements made by a witness under oath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find guilty of the crime as charged at the end of the trial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person against whom a charge is brought in court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attorney who defends or helps the defendant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less serious crime, generally with a sentence of less than one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deal made with the D.A. where you agree to plead guilty or no contest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Data or information presented in court to decide if the defendent is guilty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12-person group from the comunity who decide if the defendent is guilty or not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Lying under oath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Competency Terms</dc:title>
  <dcterms:created xsi:type="dcterms:W3CDTF">2021-10-11T04:26:51Z</dcterms:created>
  <dcterms:modified xsi:type="dcterms:W3CDTF">2021-10-11T04:26:51Z</dcterms:modified>
</cp:coreProperties>
</file>