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Competency Word Scramble</w:t>
      </w:r>
    </w:p>
    <w:p>
      <w:pPr>
        <w:pStyle w:val="Questions"/>
      </w:pPr>
      <w:r>
        <w:t xml:space="preserve">1. UYLIGT </w:t>
      </w:r>
      <w:r>
        <w:rPr>
          <w:u w:val="single"/>
        </w:rPr>
        <w:t xml:space="preserve">__Guilty____________________________________</w:t>
      </w:r>
    </w:p>
    <w:p>
      <w:pPr>
        <w:pStyle w:val="Questions"/>
      </w:pPr>
      <w:r>
        <w:t xml:space="preserve">2. NOT UYITGL </w:t>
      </w:r>
      <w:r>
        <w:rPr>
          <w:u w:val="single"/>
        </w:rPr>
        <w:t xml:space="preserve">__Not Guilty____________________________</w:t>
      </w:r>
    </w:p>
    <w:p>
      <w:pPr>
        <w:pStyle w:val="Questions"/>
      </w:pPr>
      <w:r>
        <w:t xml:space="preserve">3. ON CNTESTO </w:t>
      </w:r>
      <w:r>
        <w:rPr>
          <w:u w:val="single"/>
        </w:rPr>
        <w:t xml:space="preserve">__No Contest____________________________</w:t>
      </w:r>
    </w:p>
    <w:p>
      <w:pPr>
        <w:pStyle w:val="Questions"/>
      </w:pPr>
      <w:r>
        <w:t xml:space="preserve">4. LAEP RBAGAIN </w:t>
      </w:r>
      <w:r>
        <w:rPr>
          <w:u w:val="single"/>
        </w:rPr>
        <w:t xml:space="preserve">__Plea Bargain________________________</w:t>
      </w:r>
    </w:p>
    <w:p>
      <w:pPr>
        <w:pStyle w:val="Questions"/>
      </w:pPr>
      <w:r>
        <w:t xml:space="preserve">5. TROANYET </w:t>
      </w:r>
      <w:r>
        <w:rPr>
          <w:u w:val="single"/>
        </w:rPr>
        <w:t xml:space="preserve">__Attorney________________________________</w:t>
      </w:r>
    </w:p>
    <w:p>
      <w:pPr>
        <w:pStyle w:val="Questions"/>
      </w:pPr>
      <w:r>
        <w:t xml:space="preserve">6. WLEL OOGERDM </w:t>
      </w:r>
      <w:r>
        <w:rPr>
          <w:u w:val="single"/>
        </w:rPr>
        <w:t xml:space="preserve">__Well Groomed________________________</w:t>
      </w:r>
    </w:p>
    <w:p>
      <w:pPr>
        <w:pStyle w:val="Questions"/>
      </w:pPr>
      <w:r>
        <w:t xml:space="preserve">7. RNHOO </w:t>
      </w:r>
      <w:r>
        <w:rPr>
          <w:u w:val="single"/>
        </w:rPr>
        <w:t xml:space="preserve">__Honor______________________________________</w:t>
      </w:r>
    </w:p>
    <w:p>
      <w:pPr>
        <w:pStyle w:val="Questions"/>
      </w:pPr>
      <w:r>
        <w:t xml:space="preserve">8. DEGUJ </w:t>
      </w:r>
      <w:r>
        <w:rPr>
          <w:u w:val="single"/>
        </w:rPr>
        <w:t xml:space="preserve">__Judge______________________________________</w:t>
      </w:r>
    </w:p>
    <w:p>
      <w:pPr>
        <w:pStyle w:val="Questions"/>
      </w:pPr>
      <w:r>
        <w:t xml:space="preserve">9. WEYLAR </w:t>
      </w:r>
      <w:r>
        <w:rPr>
          <w:u w:val="single"/>
        </w:rPr>
        <w:t xml:space="preserve">__Lawyer____________________________________</w:t>
      </w:r>
    </w:p>
    <w:p>
      <w:pPr>
        <w:pStyle w:val="Questions"/>
      </w:pPr>
      <w:r>
        <w:t xml:space="preserve">10. ESSWNIT </w:t>
      </w:r>
      <w:r>
        <w:rPr>
          <w:u w:val="single"/>
        </w:rPr>
        <w:t xml:space="preserve">__Witness__________________________________</w:t>
      </w:r>
    </w:p>
    <w:p>
      <w:pPr>
        <w:pStyle w:val="Questions"/>
      </w:pPr>
      <w:r>
        <w:t xml:space="preserve">11. OMTOORRCU, </w:t>
      </w:r>
      <w:r>
        <w:rPr>
          <w:u w:val="single"/>
        </w:rPr>
        <w:t xml:space="preserve">__Courtroom,____________________________</w:t>
      </w:r>
    </w:p>
    <w:p>
      <w:pPr>
        <w:pStyle w:val="Questions"/>
      </w:pPr>
      <w:r>
        <w:t xml:space="preserve">12. NPOMEECTINT </w:t>
      </w:r>
      <w:r>
        <w:rPr>
          <w:u w:val="single"/>
        </w:rPr>
        <w:t xml:space="preserve">__Incompetent__________________________</w:t>
      </w:r>
    </w:p>
    <w:p>
      <w:pPr>
        <w:pStyle w:val="Questions"/>
      </w:pPr>
      <w:r>
        <w:t xml:space="preserve">13. LITRA </w:t>
      </w:r>
      <w:r>
        <w:rPr>
          <w:u w:val="single"/>
        </w:rPr>
        <w:t xml:space="preserve">__Trial______________________________________</w:t>
      </w:r>
    </w:p>
    <w:p>
      <w:pPr>
        <w:pStyle w:val="Questions"/>
      </w:pPr>
      <w:r>
        <w:t xml:space="preserve">14. OYNFLE </w:t>
      </w:r>
      <w:r>
        <w:rPr>
          <w:u w:val="single"/>
        </w:rPr>
        <w:t xml:space="preserve">__Felony____________________________________</w:t>
      </w:r>
    </w:p>
    <w:p>
      <w:pPr>
        <w:pStyle w:val="Questions"/>
      </w:pPr>
      <w:r>
        <w:t xml:space="preserve">15. IRCTSITD ERT,ONYTA </w:t>
      </w:r>
      <w:r>
        <w:rPr>
          <w:u w:val="single"/>
        </w:rPr>
        <w:t xml:space="preserve">__District Attorney,____________</w:t>
      </w:r>
    </w:p>
    <w:p>
      <w:pPr>
        <w:pStyle w:val="Questions"/>
      </w:pPr>
      <w:r>
        <w:t xml:space="preserve">16. U,ROETPSRCO </w:t>
      </w:r>
      <w:r>
        <w:rPr>
          <w:u w:val="single"/>
        </w:rPr>
        <w:t xml:space="preserve">__Prosecutor,__________________________</w:t>
      </w:r>
    </w:p>
    <w:p>
      <w:pPr>
        <w:pStyle w:val="Questions"/>
      </w:pPr>
      <w:r>
        <w:t xml:space="preserve">17. CUBLIP EDDFEERN </w:t>
      </w:r>
      <w:r>
        <w:rPr>
          <w:u w:val="single"/>
        </w:rPr>
        <w:t xml:space="preserve">__Public Defender__________________</w:t>
      </w:r>
    </w:p>
    <w:p>
      <w:pPr>
        <w:pStyle w:val="Questions"/>
      </w:pPr>
      <w:r>
        <w:t xml:space="preserve">18. FANDEDTNE </w:t>
      </w:r>
      <w:r>
        <w:rPr>
          <w:u w:val="single"/>
        </w:rPr>
        <w:t xml:space="preserve">__Defendant______________________________</w:t>
      </w:r>
    </w:p>
    <w:p>
      <w:pPr>
        <w:pStyle w:val="Questions"/>
      </w:pPr>
      <w:r>
        <w:t xml:space="preserve">19. R,UYJ </w:t>
      </w:r>
      <w:r>
        <w:rPr>
          <w:u w:val="single"/>
        </w:rPr>
        <w:t xml:space="preserve">__Jury,______________________________________</w:t>
      </w:r>
    </w:p>
    <w:p>
      <w:pPr>
        <w:pStyle w:val="Questions"/>
      </w:pPr>
      <w:r>
        <w:t xml:space="preserve">20. IFLABIF </w:t>
      </w:r>
      <w:r>
        <w:rPr>
          <w:u w:val="single"/>
        </w:rPr>
        <w:t xml:space="preserve">__Bailiff__________________________________</w:t>
      </w:r>
    </w:p>
    <w:p>
      <w:pPr>
        <w:pStyle w:val="Questions"/>
      </w:pPr>
      <w:r>
        <w:t xml:space="preserve">21. TUOCR RKLCE </w:t>
      </w:r>
      <w:r>
        <w:rPr>
          <w:u w:val="single"/>
        </w:rPr>
        <w:t xml:space="preserve">__Court Clerk__________________________</w:t>
      </w:r>
    </w:p>
    <w:p>
      <w:pPr>
        <w:pStyle w:val="Questions"/>
      </w:pPr>
      <w:r>
        <w:t xml:space="preserve">22. TUOCR TERRPORE </w:t>
      </w:r>
      <w:r>
        <w:rPr>
          <w:u w:val="single"/>
        </w:rPr>
        <w:t xml:space="preserve">__Court Reporter____________________</w:t>
      </w:r>
    </w:p>
    <w:p>
      <w:pPr>
        <w:pStyle w:val="Questions"/>
      </w:pPr>
      <w:r>
        <w:t xml:space="preserve">23. 7013 MRAELAIT </w:t>
      </w:r>
      <w:r>
        <w:rPr>
          <w:u w:val="single"/>
        </w:rPr>
        <w:t xml:space="preserve">__1370 Material______________________</w:t>
      </w:r>
    </w:p>
    <w:p>
      <w:pPr>
        <w:pStyle w:val="Questions"/>
      </w:pPr>
      <w:r>
        <w:t xml:space="preserve">24. XMA D,EAT </w:t>
      </w:r>
      <w:r>
        <w:rPr>
          <w:u w:val="single"/>
        </w:rPr>
        <w:t xml:space="preserve">__Max Date,______________________________</w:t>
      </w:r>
    </w:p>
    <w:p>
      <w:pPr>
        <w:pStyle w:val="Questions"/>
      </w:pPr>
      <w:r>
        <w:t xml:space="preserve">25. OUCRT CPROESDUER </w:t>
      </w:r>
      <w:r>
        <w:rPr>
          <w:u w:val="single"/>
        </w:rPr>
        <w:t xml:space="preserve">__Court Procedures________________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Word Scramble</dc:title>
  <dcterms:created xsi:type="dcterms:W3CDTF">2021-10-11T04:27:38Z</dcterms:created>
  <dcterms:modified xsi:type="dcterms:W3CDTF">2021-10-11T04:27:38Z</dcterms:modified>
</cp:coreProperties>
</file>