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Complaint Intake Unit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Medium"/>
      </w:pPr>
      <w:r>
        <w:t xml:space="preserve">   Tricia    </w:t>
      </w:r>
      <w:r>
        <w:t xml:space="preserve">   anna    </w:t>
      </w:r>
      <w:r>
        <w:t xml:space="preserve">   joseph    </w:t>
      </w:r>
      <w:r>
        <w:t xml:space="preserve">   michael    </w:t>
      </w:r>
      <w:r>
        <w:t xml:space="preserve">   enrique    </w:t>
      </w:r>
      <w:r>
        <w:t xml:space="preserve">   danielle    </w:t>
      </w:r>
      <w:r>
        <w:t xml:space="preserve">   Camille    </w:t>
      </w:r>
      <w:r>
        <w:t xml:space="preserve">   patrice    </w:t>
      </w:r>
      <w:r>
        <w:t xml:space="preserve">   cathy    </w:t>
      </w:r>
      <w:r>
        <w:t xml:space="preserve">   ravinder    </w:t>
      </w:r>
      <w:r>
        <w:t xml:space="preserve">   angelica    </w:t>
      </w:r>
      <w:r>
        <w:t xml:space="preserve">   teri    </w:t>
      </w:r>
      <w:r>
        <w:t xml:space="preserve">   Michelle    </w:t>
      </w:r>
      <w:r>
        <w:t xml:space="preserve">   jessica    </w:t>
      </w:r>
      <w:r>
        <w:t xml:space="preserve">   jasleen    </w:t>
      </w:r>
      <w:r>
        <w:t xml:space="preserve">   kristie    </w:t>
      </w:r>
      <w:r>
        <w:t xml:space="preserve">   sonya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Complaint Intake Unit</dc:title>
  <dcterms:created xsi:type="dcterms:W3CDTF">2021-10-12T14:06:48Z</dcterms:created>
  <dcterms:modified xsi:type="dcterms:W3CDTF">2021-10-12T14:06:48Z</dcterms:modified>
</cp:coreProperties>
</file>