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Complete the crossword puzzle below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Unwilling to obey rules or accept normal standards of behaviour, dress,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prehistoric monument made out of stone, on Salisbury Plain in southern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Vehicles travelling together to the same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behave in a particular way towards somebody/something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have made a firm decision to do it and you will not let anyone prevent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expression of strong disagreement with or opposition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preventing somebody/something from entering a place or taking part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Tending to follow what is done or considered acceptable by society 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refuse to accept or consider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smaller part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unfriendly or aggressive and ready to argue or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or showing happiness and enthusiasm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crossword puzzle below</dc:title>
  <dcterms:created xsi:type="dcterms:W3CDTF">2021-10-11T04:28:06Z</dcterms:created>
  <dcterms:modified xsi:type="dcterms:W3CDTF">2021-10-11T04:28:06Z</dcterms:modified>
</cp:coreProperties>
</file>