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Complete the crossword puzzle by answering the review questions below.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(formal)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hermana de mi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madre de mi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all are (estar)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(estar)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are (ser)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he/she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hija de mi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hermano de mi hermano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hijo de mi tío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(ser)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all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crossword puzzle by answering the review questions below.</dc:title>
  <dcterms:created xsi:type="dcterms:W3CDTF">2021-10-11T04:27:16Z</dcterms:created>
  <dcterms:modified xsi:type="dcterms:W3CDTF">2021-10-11T04:27:16Z</dcterms:modified>
</cp:coreProperties>
</file>