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Complete the crossword puzzle by answering the review questions below.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all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(formal)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hermana de mi madre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madre de mi madre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you all are (estar)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 am (estar)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you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you are (ser)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he/she has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hija de mi padre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hermano de mi hermano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hijo de mi tío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 are (ser)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all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we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they have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the crossword puzzle by answering the review questions below.</dc:title>
  <dcterms:created xsi:type="dcterms:W3CDTF">2021-10-11T04:27:17Z</dcterms:created>
  <dcterms:modified xsi:type="dcterms:W3CDTF">2021-10-11T04:27:17Z</dcterms:modified>
</cp:coreProperties>
</file>