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Complex Silent Letters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Christmas    </w:t>
      </w:r>
      <w:r>
        <w:t xml:space="preserve">   mistletoe    </w:t>
      </w:r>
      <w:r>
        <w:t xml:space="preserve">   thistle    </w:t>
      </w:r>
      <w:r>
        <w:t xml:space="preserve">   wrestle    </w:t>
      </w:r>
      <w:r>
        <w:t xml:space="preserve">   whistle    </w:t>
      </w:r>
      <w:r>
        <w:t xml:space="preserve">   castle    </w:t>
      </w:r>
      <w:r>
        <w:t xml:space="preserve">   fasten    </w:t>
      </w:r>
      <w:r>
        <w:t xml:space="preserve">   listen    </w:t>
      </w:r>
      <w:r>
        <w:t xml:space="preserve">   foreign    </w:t>
      </w:r>
      <w:r>
        <w:t xml:space="preserve">   reign    </w:t>
      </w:r>
      <w:r>
        <w:t xml:space="preserve">   campaign    </w:t>
      </w:r>
      <w:r>
        <w:t xml:space="preserve">   designer    </w:t>
      </w:r>
      <w:r>
        <w:t xml:space="preserve">   design    </w:t>
      </w:r>
      <w:r>
        <w:t xml:space="preserve">   resign    </w:t>
      </w:r>
      <w:r>
        <w:t xml:space="preserve">   sign    </w:t>
      </w:r>
      <w:r>
        <w:t xml:space="preserve">   hymn    </w:t>
      </w:r>
      <w:r>
        <w:t xml:space="preserve">   condemn    </w:t>
      </w:r>
      <w:r>
        <w:t xml:space="preserve">   solemn    </w:t>
      </w:r>
      <w:r>
        <w:t xml:space="preserve">   column    </w:t>
      </w:r>
      <w:r>
        <w:t xml:space="preserve">   autumn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Silent Letters</dc:title>
  <dcterms:created xsi:type="dcterms:W3CDTF">2021-10-11T04:28:42Z</dcterms:created>
  <dcterms:modified xsi:type="dcterms:W3CDTF">2021-10-11T04:28:42Z</dcterms:modified>
</cp:coreProperties>
</file>