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impermissable disclosure of PHI is called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Medicare &amp; Medicaid are _______ healthcare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Reports of non-compliance can be submitted via __________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Patient rights are outlined in the Notice of _______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Non-compliance may result in costly criminal 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Office of _____ ______ enforces HIPAA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PHI is _________ Health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 ______ Act protects the government from false or fraudulent claims.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HIPAA rule for safeguarding electronic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 requires a person to have intent and knowledge that their actions are wrong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Crossword</dc:title>
  <dcterms:created xsi:type="dcterms:W3CDTF">2021-10-11T04:29:11Z</dcterms:created>
  <dcterms:modified xsi:type="dcterms:W3CDTF">2021-10-11T04:29:11Z</dcterms:modified>
</cp:coreProperties>
</file>