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Compliance &amp; Ethics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name of our compliance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client information was shared without client's knowledge, it was a confidentiality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includes an act of intent as opposed to soemthing that occurs due to an error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are non-compliant when you fail to abide by these regulations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last name of our compliance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should _______ all suspected non-compliance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1-877-983-8442 is the Corporate ___________ Hotline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necessary to have a signed _______ to share information about a client with other people/services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treat all of our clients with dignity &amp;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logging into our system and reviewing your child's medical records is a ________ of the Protected Health Information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should always set an ________ of ethical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completing a Release of Information, you can use "end of treatment" as the end date- true or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 the ______ thing, not what is easy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are not allowed to accept ____ gifts from clients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under UPMC's Ethics and Compliance Program we cannot ________certain individuals from management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&amp; Ethics</dc:title>
  <dcterms:created xsi:type="dcterms:W3CDTF">2021-10-11T04:29:01Z</dcterms:created>
  <dcterms:modified xsi:type="dcterms:W3CDTF">2021-10-11T04:29:01Z</dcterms:modified>
</cp:coreProperties>
</file>