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Compliance Week 2017 Word Scramble</w:t>
      </w:r>
    </w:p>
    <w:p>
      <w:pPr>
        <w:pStyle w:val="Questions"/>
      </w:pPr>
      <w:r>
        <w:t xml:space="preserve">1. IERGYNITT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DCEO OF CCNOTUD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3. OPIENCCMLA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TEHICS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RLISIIOBYSEPNT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6. ILANOITVO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SITFG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RDFUA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IHLTENO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TNOSYEH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ESATIGTNIIOVN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12. EEBEB ETAHHCRLAE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13. IOTUNLGAER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TASKR LAW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TCFILCNO FO TNSETIER </w:t>
      </w:r>
      <w:r>
        <w:rPr>
          <w:u w:val="single"/>
        </w:rPr>
        <w:t xml:space="preserve">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Compliance Week 2017 Word Scramble</dc:title>
  <dcterms:created xsi:type="dcterms:W3CDTF">2021-10-11T04:27:51Z</dcterms:created>
  <dcterms:modified xsi:type="dcterms:W3CDTF">2021-10-11T04:27:51Z</dcterms:modified>
</cp:coreProperties>
</file>