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Según Ludacris, el tipo sureño es el mejor.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mejor forma de abordar estos problemas es la total transparencia.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Uno válido puede dar lugar a que DHL pague daños y perjuicios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Estos nunca pueden ser en efectivo de los proveedores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leyenda dice que Hammurabi creó el primer conjunto de estos, también conocidos como códigos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Honesto e indiviso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Algunos dicen que esto es muy deficiente en el gobierno y los políticos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Muy raramente esto toca dos veces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veces se requiere para visas de inmigración o pagos con proveedores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Ninguna empresa puede evitar esto, pero debe hacer todo lo posible para minimizarlo.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 objetivo principal de la legislación antimonopolio es fomentar esto entre las empresas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Puede tomar la forma de un documento escrito o puede ser verbal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 necesitan 20 años para construir y 5 minutos para arruinarse.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equipo responsable de la búsqueda y selección de nuestros proveedores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Tanto DHL como el empleado pueden sufrir esto si se infringe la 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Todos deben estar de acuerdo en cumplir con nuestro Código de Conducta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Haciendo algo con vigor y firmeza, lo que se espera que hagamos con nuestros subcontratistas.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Junto con las reglas, estas deben seguirse siempre que corresponda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conjunto de códigos por los que uno vive, como lo haría un samurái.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constatación de  una declaración falsa es uno de los elementos clave para demostrarlo.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cultivo de bacterias en un laboratorio o, costumbres y costumbres compartidas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Puede referirse al intercambio de pagos con proveedores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adhesión a un conjunto de directrices, políticas, leyes o comandos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 pago de facilitación es solo otra palabra para esto.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Week</dc:title>
  <dcterms:created xsi:type="dcterms:W3CDTF">2021-10-11T04:29:36Z</dcterms:created>
  <dcterms:modified xsi:type="dcterms:W3CDTF">2021-10-11T04:29:36Z</dcterms:modified>
</cp:coreProperties>
</file>