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Week Copy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diligence    </w:t>
      </w:r>
      <w:r>
        <w:t xml:space="preserve">   communication    </w:t>
      </w:r>
      <w:r>
        <w:t xml:space="preserve">   goals    </w:t>
      </w:r>
      <w:r>
        <w:t xml:space="preserve">   determination    </w:t>
      </w:r>
      <w:r>
        <w:t xml:space="preserve">   conduct    </w:t>
      </w:r>
      <w:r>
        <w:t xml:space="preserve">   policies    </w:t>
      </w:r>
      <w:r>
        <w:t xml:space="preserve">   standards    </w:t>
      </w:r>
      <w:r>
        <w:t xml:space="preserve">   character    </w:t>
      </w:r>
      <w:r>
        <w:t xml:space="preserve">   values    </w:t>
      </w:r>
      <w:r>
        <w:t xml:space="preserve">   principles    </w:t>
      </w:r>
      <w:r>
        <w:t xml:space="preserve">   excellence    </w:t>
      </w:r>
      <w:r>
        <w:t xml:space="preserve">   integrity    </w:t>
      </w:r>
      <w:r>
        <w:t xml:space="preserve">   honesty    </w:t>
      </w:r>
      <w:r>
        <w:t xml:space="preserve">   commitment    </w:t>
      </w:r>
      <w:r>
        <w:t xml:space="preserve">   respect    </w:t>
      </w:r>
      <w:r>
        <w:t xml:space="preserve">   risk    </w:t>
      </w:r>
      <w:r>
        <w:t xml:space="preserve">   boundaries    </w:t>
      </w:r>
      <w:r>
        <w:t xml:space="preserve">   Ethics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Week Copy</dc:title>
  <dcterms:created xsi:type="dcterms:W3CDTF">2021-10-14T03:46:16Z</dcterms:created>
  <dcterms:modified xsi:type="dcterms:W3CDTF">2021-10-14T03:46:16Z</dcterms:modified>
</cp:coreProperties>
</file>