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Compliance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diligence    </w:t>
      </w:r>
      <w:r>
        <w:t xml:space="preserve">   communication    </w:t>
      </w:r>
      <w:r>
        <w:t xml:space="preserve">   goals    </w:t>
      </w:r>
      <w:r>
        <w:t xml:space="preserve">   determination    </w:t>
      </w:r>
      <w:r>
        <w:t xml:space="preserve">   conduct    </w:t>
      </w:r>
      <w:r>
        <w:t xml:space="preserve">   policies    </w:t>
      </w:r>
      <w:r>
        <w:t xml:space="preserve">   standards    </w:t>
      </w:r>
      <w:r>
        <w:t xml:space="preserve">   character    </w:t>
      </w:r>
      <w:r>
        <w:t xml:space="preserve">   values    </w:t>
      </w:r>
      <w:r>
        <w:t xml:space="preserve">   principles    </w:t>
      </w:r>
      <w:r>
        <w:t xml:space="preserve">   excellence    </w:t>
      </w:r>
      <w:r>
        <w:t xml:space="preserve">   integrity    </w:t>
      </w:r>
      <w:r>
        <w:t xml:space="preserve">   honesty    </w:t>
      </w:r>
      <w:r>
        <w:t xml:space="preserve">   commitment    </w:t>
      </w:r>
      <w:r>
        <w:t xml:space="preserve">   respect    </w:t>
      </w:r>
      <w:r>
        <w:t xml:space="preserve">   risk    </w:t>
      </w:r>
      <w:r>
        <w:t xml:space="preserve">   boundaries    </w:t>
      </w:r>
      <w:r>
        <w:t xml:space="preserve">   Ethics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Week</dc:title>
  <dcterms:created xsi:type="dcterms:W3CDTF">2021-10-11T04:27:43Z</dcterms:created>
  <dcterms:modified xsi:type="dcterms:W3CDTF">2021-10-11T04:27:43Z</dcterms:modified>
</cp:coreProperties>
</file>