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Compliance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train    </w:t>
      </w:r>
      <w:r>
        <w:t xml:space="preserve">   review    </w:t>
      </w:r>
      <w:r>
        <w:t xml:space="preserve">   plan    </w:t>
      </w:r>
      <w:r>
        <w:t xml:space="preserve">   management    </w:t>
      </w:r>
      <w:r>
        <w:t xml:space="preserve">   mouse    </w:t>
      </w:r>
      <w:r>
        <w:t xml:space="preserve">   career    </w:t>
      </w:r>
      <w:r>
        <w:t xml:space="preserve">   team    </w:t>
      </w:r>
      <w:r>
        <w:t xml:space="preserve">   health    </w:t>
      </w:r>
      <w:r>
        <w:t xml:space="preserve">   Australia    </w:t>
      </w:r>
      <w:r>
        <w:t xml:space="preserve">   china    </w:t>
      </w:r>
      <w:r>
        <w:t xml:space="preserve">   europe    </w:t>
      </w:r>
      <w:r>
        <w:t xml:space="preserve">   goggles    </w:t>
      </w:r>
      <w:r>
        <w:t xml:space="preserve">   labcoat    </w:t>
      </w:r>
      <w:r>
        <w:t xml:space="preserve">   metrix    </w:t>
      </w:r>
      <w:r>
        <w:t xml:space="preserve">   laptop    </w:t>
      </w:r>
      <w:r>
        <w:t xml:space="preserve">   patient    </w:t>
      </w:r>
      <w:r>
        <w:t xml:space="preserve">   country    </w:t>
      </w:r>
      <w:r>
        <w:t xml:space="preserve">   quality    </w:t>
      </w:r>
      <w:r>
        <w:t xml:space="preserve">   travel    </w:t>
      </w:r>
      <w:r>
        <w:t xml:space="preserve">   SOP    </w:t>
      </w:r>
      <w:r>
        <w:t xml:space="preserve">   inspections    </w:t>
      </w:r>
      <w:r>
        <w:t xml:space="preserve">   audit    </w:t>
      </w:r>
      <w:r>
        <w:t xml:space="preserve">   pill    </w:t>
      </w:r>
      <w:r>
        <w:t xml:space="preserve">   Compliance    </w:t>
      </w:r>
      <w:r>
        <w:t xml:space="preserve">   GCP    </w:t>
      </w:r>
      <w:r>
        <w:t xml:space="preserve">   GMP    </w:t>
      </w:r>
      <w:r>
        <w:t xml:space="preserve">   GVP    </w:t>
      </w:r>
      <w:r>
        <w:t xml:space="preserve">   GLP    </w:t>
      </w:r>
      <w:r>
        <w:t xml:space="preserve">   CSV    </w:t>
      </w:r>
      <w:r>
        <w:t xml:space="preserve">   GXP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Compliance Word Search</dc:title>
  <dcterms:created xsi:type="dcterms:W3CDTF">2021-10-11T04:27:34Z</dcterms:created>
  <dcterms:modified xsi:type="dcterms:W3CDTF">2021-10-11T04:27:34Z</dcterms:modified>
</cp:coreProperties>
</file>