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Compliance and Ethics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PHI    </w:t>
      </w:r>
      <w:r>
        <w:t xml:space="preserve">   PII    </w:t>
      </w:r>
      <w:r>
        <w:t xml:space="preserve">   Report    </w:t>
      </w:r>
      <w:r>
        <w:t xml:space="preserve">   Audit    </w:t>
      </w:r>
      <w:r>
        <w:t xml:space="preserve">   Responsible    </w:t>
      </w:r>
      <w:r>
        <w:t xml:space="preserve">   Honesty    </w:t>
      </w:r>
      <w:r>
        <w:t xml:space="preserve">   Fraud    </w:t>
      </w:r>
      <w:r>
        <w:t xml:space="preserve">   Policy    </w:t>
      </w:r>
      <w:r>
        <w:t xml:space="preserve">   Anonymous    </w:t>
      </w:r>
      <w:r>
        <w:t xml:space="preserve">   Integrity    </w:t>
      </w:r>
      <w:r>
        <w:t xml:space="preserve">   Abuse    </w:t>
      </w:r>
      <w:r>
        <w:t xml:space="preserve">   Waste    </w:t>
      </w:r>
      <w:r>
        <w:t xml:space="preserve">   Hotline    </w:t>
      </w:r>
      <w:r>
        <w:t xml:space="preserve">   Ethics    </w:t>
      </w:r>
      <w:r>
        <w:t xml:space="preserve">   Compliance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and Ethics</dc:title>
  <dcterms:created xsi:type="dcterms:W3CDTF">2021-10-11T04:27:43Z</dcterms:created>
  <dcterms:modified xsi:type="dcterms:W3CDTF">2021-10-11T04:27:43Z</dcterms:modified>
</cp:coreProperties>
</file>