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Components of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Coordination    </w:t>
      </w:r>
      <w:r>
        <w:t xml:space="preserve">   Agility    </w:t>
      </w:r>
      <w:r>
        <w:t xml:space="preserve">   Reaction Time    </w:t>
      </w:r>
      <w:r>
        <w:t xml:space="preserve">   Speed    </w:t>
      </w:r>
      <w:r>
        <w:t xml:space="preserve">   Flexibility    </w:t>
      </w:r>
      <w:r>
        <w:t xml:space="preserve">   Muscular Endurance    </w:t>
      </w:r>
      <w:r>
        <w:t xml:space="preserve">   Explosive strength    </w:t>
      </w:r>
      <w:r>
        <w:t xml:space="preserve">   Dynamic Strength    </w:t>
      </w:r>
      <w:r>
        <w:t xml:space="preserve">   Static Strength    </w:t>
      </w:r>
      <w:r>
        <w:t xml:space="preserve">   Strength    </w:t>
      </w:r>
      <w:r>
        <w:t xml:space="preserve">   Cardio Vascular Endurance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</dc:title>
  <dcterms:created xsi:type="dcterms:W3CDTF">2021-10-11T04:27:40Z</dcterms:created>
  <dcterms:modified xsi:type="dcterms:W3CDTF">2021-10-11T04:27:40Z</dcterms:modified>
</cp:coreProperties>
</file>