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Components of Fitness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Standing stalk test which component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Low repetition and high weight increases?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High repetition and low weight improves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wall ball test, tests which component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you have good strength and speed you will have what type of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Ability to retain centre of mass over base of support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rower requires which component most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Having good flexibility means there is greater pliability of....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long jumper will require a powerful take off, combining speed &amp; 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high jumper needs which component the most?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test would a basket baller use to measure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If you have better endurance you can prevent...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swimmer with show high levels of this component when starting a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footballer and lacrosse player both require this component to receive the ball more successfully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event would require a good level of cardiovascular endurance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Change of direction under speed and control describes which component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Oxygen debt occurs after ..........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component is most important for a sprinter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........... Respiration is exercise with O2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stamina also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Range of movement around a joint defines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component is most beneficial to a netballer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Identify a test that is appropriate for a dancer to test flexibility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Reaction time is amount of time it takes to initiate a movement after presentation of a 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test for cardiovascular endurance (4 letters)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athlete is 30m sprint test most valid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If you are moving but remain under control, what type of balance is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Ensuring the same person, same distance/ surface is used increases the ......... of the test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Fitness</dc:title>
  <dcterms:created xsi:type="dcterms:W3CDTF">2021-10-11T04:28:24Z</dcterms:created>
  <dcterms:modified xsi:type="dcterms:W3CDTF">2021-10-11T04:28:24Z</dcterms:modified>
</cp:coreProperties>
</file>