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Components of Fitness and 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Components of Fitness and Health</dc:title>
  <dcterms:created xsi:type="dcterms:W3CDTF">2022-09-03T14:48:26Z</dcterms:created>
  <dcterms:modified xsi:type="dcterms:W3CDTF">2022-09-03T14:48:26Z</dcterms:modified>
</cp:coreProperties>
</file>